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</w:t>
      </w:r>
      <w:r>
        <w:rPr>
          <w:rFonts w:ascii="Times New Roman" w:eastAsia="Times New Roman" w:hAnsi="Times New Roman" w:cs="Times New Roman"/>
        </w:rPr>
        <w:t>1-2024-003371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Юмагулов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Юмагулов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30927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Р.Ф.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Юмагулова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</w:t>
      </w:r>
      <w:r>
        <w:rPr>
          <w:rFonts w:ascii="Times New Roman" w:eastAsia="Times New Roman" w:hAnsi="Times New Roman" w:cs="Times New Roman"/>
        </w:rPr>
        <w:t xml:space="preserve">министративного штрафа в сумме </w:t>
      </w:r>
      <w:r>
        <w:rPr>
          <w:rStyle w:val="cat-UserDefinedgrp-3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0412365400675007992415179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8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46">
    <w:name w:val="cat-UserDefined grp-38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